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3749" w14:textId="d013749">
      <w:pPr>
        <w:pStyle w:val="TitleStyle"/>
        <w15:collapsed w:val="false"/>
      </w:pPr>
      <w:r>
        <w:t>Średnia cena skupu żyta za okres 11 kwartałów będącej podstawą do ustalenia podatku rolnego na rok podatkowy 2019.</w:t>
      </w:r>
    </w:p>
    <w:p>
      <w:pPr>
        <w:pStyle w:val="NormalStyle"/>
      </w:pPr>
      <w:r>
        <w:t>M.P.2018.1004 z dnia 2018.10.19</w:t>
      </w:r>
    </w:p>
    <w:p>
      <w:pPr>
        <w:pStyle w:val="NormalStyle"/>
      </w:pPr>
      <w:r>
        <w:t>Status: Akt nienormatywny </w:t>
      </w:r>
    </w:p>
    <w:p>
      <w:pPr>
        <w:pStyle w:val="NormalStyle"/>
      </w:pPr>
      <w:r>
        <w:t>Wersja od: 19 października 2018 r. 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KOMUNIKAT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PREZESA GŁÓWNEGO URZĘDU STATYSTYCZNEGO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18 października 2018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średniej ceny skupu żyta za okres 11 kwartałów będącej podstawą do ustalenia podatku rolnego na rok podatkowy 2019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listopada 1984 r. o podatku rolnym (Dz. U. z 2017 r. poz. 1892 oraz z 2018 r. poz. 1588 i 1669) ogłasza się, że średnia cena skupu żyta za okres 11 kwartałów poprzedzających kwartał poprzedzający rok podatkowy 2019 wyniosła 54,36 zł za 1 dt.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