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18f5" w14:textId="bfc18f5">
      <w:pPr>
        <w:pStyle w:val="TitleStyle"/>
        <w15:collapsed w:val="false"/>
      </w:pPr>
      <w:r>
        <w:t>Średnia cena sprzedaży drewna, obliczonej według średniej ceny drewna uzyskanej przez nadleśnictwa za pierwsze trzy kwartały 2018 r.</w:t>
      </w:r>
    </w:p>
    <w:p>
      <w:pPr>
        <w:pStyle w:val="NormalStyle"/>
      </w:pPr>
      <w:r>
        <w:t>M.P.2018.1005 z dnia 2018.10.19</w:t>
      </w:r>
    </w:p>
    <w:p>
      <w:pPr>
        <w:pStyle w:val="NormalStyle"/>
      </w:pPr>
      <w:r>
        <w:t>Status: Akt nienormatywny </w:t>
      </w:r>
    </w:p>
    <w:p>
      <w:pPr>
        <w:pStyle w:val="NormalStyle"/>
      </w:pPr>
      <w:r>
        <w:t>Wersja od: 19 października 2018 r. 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KOMUNIKAT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PREZESA GŁÓWNEGO URZĘDU STATYSTYCZNEGO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19 października 2018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średniej ceny sprzedaży drewna, obliczonej według średniej ceny drewna uzyskanej przez nadleśnictwa za pierwsze trzy kwartały 2018 r.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30 października 2002 r. o podatku leśnym (Dz. U. z 2017 r. poz. 1821 oraz z 2018 r. poz. 1588 i 1669) ogłasza się, że średnia cena sprzedaży drewna, obliczona według średniej ceny drewna uzyskanej przez nadleśnictwa za pierwsze trzy kwartały 2018 r., wyniosła 191,98 zł za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